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562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0067-01-2024-002076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12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Маркова </w:t>
      </w:r>
      <w:r>
        <w:rPr>
          <w:rStyle w:val="cat-UserDefinedgrp-3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Марков А.С.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6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Марков А.С.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Маркова А.С.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Маркова А.С.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7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14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Маркова А.С.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Маркова А.С.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Маркова </w:t>
      </w:r>
      <w:r>
        <w:rPr>
          <w:rStyle w:val="cat-UserDefinedgrp-38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ст. 15.5 КоАП РФ, и назначить наказание в виде ад</w:t>
      </w:r>
      <w:r>
        <w:rPr>
          <w:rFonts w:ascii="Times New Roman" w:eastAsia="Times New Roman" w:hAnsi="Times New Roman" w:cs="Times New Roman"/>
        </w:rPr>
        <w:t xml:space="preserve">министративного штрафа в сумме </w:t>
      </w:r>
      <w:r>
        <w:rPr>
          <w:rStyle w:val="cat-UserDefinedgrp-39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0412365400675005622415181.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0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20">
    <w:name w:val="cat-UserDefined grp-36 rplc-20"/>
    <w:basedOn w:val="DefaultParagraphFont"/>
  </w:style>
  <w:style w:type="character" w:customStyle="1" w:styleId="cat-UserDefinedgrp-37rplc-28">
    <w:name w:val="cat-UserDefined grp-37 rplc-28"/>
    <w:basedOn w:val="DefaultParagraphFont"/>
  </w:style>
  <w:style w:type="character" w:customStyle="1" w:styleId="cat-UserDefinedgrp-14rplc-31">
    <w:name w:val="cat-UserDefined grp-14 rplc-31"/>
    <w:basedOn w:val="DefaultParagraphFont"/>
  </w:style>
  <w:style w:type="character" w:customStyle="1" w:styleId="cat-UserDefinedgrp-38rplc-35">
    <w:name w:val="cat-UserDefined grp-38 rplc-35"/>
    <w:basedOn w:val="DefaultParagraphFont"/>
  </w:style>
  <w:style w:type="character" w:customStyle="1" w:styleId="cat-UserDefinedgrp-39rplc-36">
    <w:name w:val="cat-UserDefined grp-39 rplc-36"/>
    <w:basedOn w:val="DefaultParagraphFont"/>
  </w:style>
  <w:style w:type="character" w:customStyle="1" w:styleId="cat-UserDefinedgrp-40rplc-48">
    <w:name w:val="cat-UserDefined grp-40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